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655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0069-01-2024-001801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52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3" w:firstLine="600"/>
        <w:jc w:val="both"/>
      </w:pPr>
      <w:r>
        <w:rPr>
          <w:rFonts w:ascii="Times New Roman" w:eastAsia="Times New Roman" w:hAnsi="Times New Roman" w:cs="Times New Roman"/>
        </w:rPr>
        <w:t>Азанова</w:t>
      </w:r>
      <w:r>
        <w:rPr>
          <w:rFonts w:ascii="Times New Roman" w:eastAsia="Times New Roman" w:hAnsi="Times New Roman" w:cs="Times New Roman"/>
        </w:rPr>
        <w:t xml:space="preserve"> Артура </w:t>
      </w:r>
      <w:r>
        <w:rPr>
          <w:rFonts w:ascii="Times New Roman" w:eastAsia="Times New Roman" w:hAnsi="Times New Roman" w:cs="Times New Roman"/>
        </w:rPr>
        <w:t>Октябрисовича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Style w:val="cat-UserDefinedgrp-3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right="23" w:firstLine="60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Азанов</w:t>
      </w:r>
      <w:r>
        <w:rPr>
          <w:rFonts w:ascii="Times New Roman" w:eastAsia="Times New Roman" w:hAnsi="Times New Roman" w:cs="Times New Roman"/>
        </w:rPr>
        <w:t xml:space="preserve"> А.О.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>рого установлен не позднее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 xml:space="preserve">.2023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Азанов</w:t>
      </w:r>
      <w:r>
        <w:rPr>
          <w:rFonts w:ascii="Times New Roman" w:eastAsia="Times New Roman" w:hAnsi="Times New Roman" w:cs="Times New Roman"/>
        </w:rPr>
        <w:t xml:space="preserve"> А.О.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Азанова</w:t>
      </w:r>
      <w:r>
        <w:rPr>
          <w:rFonts w:ascii="Times New Roman" w:eastAsia="Times New Roman" w:hAnsi="Times New Roman" w:cs="Times New Roman"/>
        </w:rPr>
        <w:t xml:space="preserve"> А.О.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Азанова</w:t>
      </w:r>
      <w:r>
        <w:rPr>
          <w:rFonts w:ascii="Times New Roman" w:eastAsia="Times New Roman" w:hAnsi="Times New Roman" w:cs="Times New Roman"/>
        </w:rPr>
        <w:t xml:space="preserve"> А.О.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30273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22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 xml:space="preserve">.2023; подтверждение даты отправки; уведомление о составлении </w:t>
      </w:r>
      <w:r>
        <w:rPr>
          <w:rFonts w:ascii="Times New Roman" w:eastAsia="Times New Roman" w:hAnsi="Times New Roman" w:cs="Times New Roman"/>
        </w:rPr>
        <w:t>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Азанова</w:t>
      </w:r>
      <w:r>
        <w:rPr>
          <w:rFonts w:ascii="Times New Roman" w:eastAsia="Times New Roman" w:hAnsi="Times New Roman" w:cs="Times New Roman"/>
        </w:rPr>
        <w:t xml:space="preserve"> А.О.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Азанова</w:t>
      </w:r>
      <w:r>
        <w:rPr>
          <w:rFonts w:ascii="Times New Roman" w:eastAsia="Times New Roman" w:hAnsi="Times New Roman" w:cs="Times New Roman"/>
        </w:rPr>
        <w:t xml:space="preserve"> А.О.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>Азанова</w:t>
      </w:r>
      <w:r>
        <w:rPr>
          <w:rFonts w:ascii="Times New Roman" w:eastAsia="Times New Roman" w:hAnsi="Times New Roman" w:cs="Times New Roman"/>
        </w:rPr>
        <w:t xml:space="preserve"> Артура </w:t>
      </w:r>
      <w:r>
        <w:rPr>
          <w:rFonts w:ascii="Times New Roman" w:eastAsia="Times New Roman" w:hAnsi="Times New Roman" w:cs="Times New Roman"/>
        </w:rPr>
        <w:t>Октябрисовича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300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0412365400695006552415155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</w:t>
      </w:r>
      <w:r>
        <w:rPr>
          <w:rFonts w:ascii="Times New Roman" w:eastAsia="Times New Roman" w:hAnsi="Times New Roman" w:cs="Times New Roman"/>
        </w:rPr>
        <w:t>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</w:t>
      </w:r>
      <w:r>
        <w:rPr>
          <w:rFonts w:ascii="Times New Roman" w:eastAsia="Times New Roman" w:hAnsi="Times New Roman" w:cs="Times New Roman"/>
        </w:rPr>
        <w:t>окумент находится в деле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5-655-2614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10">
    <w:name w:val="cat-UserDefined grp-37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